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Давлетова Забира Завитовича,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Давлетов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Давлетов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22798 от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Забира Завитовича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</w:t>
      </w:r>
      <w:r>
        <w:rPr>
          <w:rFonts w:ascii="Times New Roman" w:eastAsia="Times New Roman" w:hAnsi="Times New Roman" w:cs="Times New Roman"/>
          <w:sz w:val="18"/>
          <w:szCs w:val="18"/>
        </w:rPr>
        <w:t>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4">
    <w:name w:val="cat-OrganizationName grp-20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